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4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Постовалова Т.П.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Русановой Оксаны Геннадьевны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3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7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6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4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00 час. 01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Русанова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32.2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</w:t>
      </w:r>
      <w:r>
        <w:rPr>
          <w:rStyle w:val="cat-ExternalSystemDefinedgrp-35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не уплатил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>
        <w:rPr>
          <w:rStyle w:val="cat-UserDefinedgrp-39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7"/>
          <w:szCs w:val="27"/>
        </w:rPr>
        <w:t>22.08.2023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03.09.2023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Русанова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извещенная надлежащим образом о времени и месте рассмотрения административного материала, не явилась, ходатайств об отложении дела от нее не поступало.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5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 также исходя из положений п. 6 постановления Пленума ВС </w:t>
      </w:r>
      <w:r>
        <w:rPr>
          <w:rStyle w:val="cat-ExternalSystemDefinedgrp-35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5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и п. 14 постановления Пленума ВС </w:t>
      </w:r>
      <w:r>
        <w:rPr>
          <w:rStyle w:val="cat-ExternalSystemDefinedgrp-35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Русановой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ее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Русановой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Style w:val="cat-UserDefinedgrp-40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sz w:val="27"/>
          <w:szCs w:val="27"/>
        </w:rPr>
        <w:t>17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Русанова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копией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>
        <w:rPr>
          <w:rStyle w:val="cat-UserDefinedgrp-39rplc-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22.08.2023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Русанова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подвергнут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административному наказанию, предусмотренному ч.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</w:t>
      </w:r>
      <w:r>
        <w:rPr>
          <w:rStyle w:val="cat-ExternalSystemDefinedgrp-35rplc-3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постановл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03.09.2023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отчетом об отслеживании почтов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отправлени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ГИС ГМП, согласно которым штраф по постановлению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Style w:val="cat-UserDefinedgrp-39rplc-4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22.08.2023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оплачен;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карточкой учета 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32.2 КоАП </w:t>
      </w:r>
      <w:r>
        <w:rPr>
          <w:rStyle w:val="cat-ExternalSystemDefinedgrp-35rplc-4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административный штраф должен быть уплачен лицом, привлеченным к административной ответственности, не позднее 60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35rplc-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 учетом требований ст. 32.2 КоАП </w:t>
      </w:r>
      <w:r>
        <w:rPr>
          <w:rStyle w:val="cat-ExternalSystemDefinedgrp-35rplc-4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Русановой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 об оплате штрафа в материалах дела отсутствуют.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Русановой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Русановой О.Г.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7"/>
          <w:szCs w:val="27"/>
        </w:rPr>
        <w:t>Русановой О.Г.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Русанову Оксану Геннадьевну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</w:t>
      </w:r>
      <w:r>
        <w:rPr>
          <w:rStyle w:val="cat-ExternalSystemDefinedgrp-35rplc-5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десять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7rplc-5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01622420108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</w:t>
      </w:r>
      <w:r>
        <w:rPr>
          <w:rStyle w:val="cat-ExternalSystemDefinedgrp-35rplc-6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АП.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widowControl w:val="0"/>
        <w:spacing w:before="0" w:after="0"/>
        <w:ind w:firstLine="979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6rplc-11">
    <w:name w:val="cat-ExternalSystemDefined grp-36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ExternalSystemDefinedgrp-35rplc-18">
    <w:name w:val="cat-ExternalSystemDefined grp-35 rplc-18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ExternalSystemDefinedgrp-35rplc-24">
    <w:name w:val="cat-ExternalSystemDefined grp-35 rplc-24"/>
    <w:basedOn w:val="DefaultParagraphFont"/>
  </w:style>
  <w:style w:type="character" w:customStyle="1" w:styleId="cat-ExternalSystemDefinedgrp-35rplc-25">
    <w:name w:val="cat-ExternalSystemDefined grp-35 rplc-25"/>
    <w:basedOn w:val="DefaultParagraphFont"/>
  </w:style>
  <w:style w:type="character" w:customStyle="1" w:styleId="cat-ExternalSystemDefinedgrp-35rplc-27">
    <w:name w:val="cat-ExternalSystemDefined grp-35 rplc-27"/>
    <w:basedOn w:val="DefaultParagraphFont"/>
  </w:style>
  <w:style w:type="character" w:customStyle="1" w:styleId="cat-ExternalSystemDefinedgrp-35rplc-28">
    <w:name w:val="cat-ExternalSystemDefined grp-35 rplc-28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ExternalSystemDefinedgrp-35rplc-38">
    <w:name w:val="cat-ExternalSystemDefined grp-35 rplc-38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ExternalSystemDefinedgrp-35rplc-43">
    <w:name w:val="cat-ExternalSystemDefined grp-35 rplc-43"/>
    <w:basedOn w:val="DefaultParagraphFont"/>
  </w:style>
  <w:style w:type="character" w:customStyle="1" w:styleId="cat-ExternalSystemDefinedgrp-35rplc-44">
    <w:name w:val="cat-ExternalSystemDefined grp-35 rplc-44"/>
    <w:basedOn w:val="DefaultParagraphFont"/>
  </w:style>
  <w:style w:type="character" w:customStyle="1" w:styleId="cat-ExternalSystemDefinedgrp-35rplc-45">
    <w:name w:val="cat-ExternalSystemDefined grp-35 rplc-45"/>
    <w:basedOn w:val="DefaultParagraphFont"/>
  </w:style>
  <w:style w:type="character" w:customStyle="1" w:styleId="cat-ExternalSystemDefinedgrp-35rplc-52">
    <w:name w:val="cat-ExternalSystemDefined grp-35 rplc-52"/>
    <w:basedOn w:val="DefaultParagraphFont"/>
  </w:style>
  <w:style w:type="character" w:customStyle="1" w:styleId="cat-OrganizationNamegrp-27rplc-58">
    <w:name w:val="cat-OrganizationName grp-27 rplc-58"/>
    <w:basedOn w:val="DefaultParagraphFont"/>
  </w:style>
  <w:style w:type="character" w:customStyle="1" w:styleId="cat-ExternalSystemDefinedgrp-35rplc-64">
    <w:name w:val="cat-ExternalSystemDefined grp-35 rplc-64"/>
    <w:basedOn w:val="DefaultParagraphFont"/>
  </w:style>
  <w:style w:type="character" w:customStyle="1" w:styleId="cat-UserDefinedgrp-41rplc-65">
    <w:name w:val="cat-UserDefined grp-41 rplc-65"/>
    <w:basedOn w:val="DefaultParagraphFont"/>
  </w:style>
  <w:style w:type="character" w:customStyle="1" w:styleId="cat-UserDefinedgrp-42rplc-68">
    <w:name w:val="cat-UserDefined grp-42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